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ABFA" w14:textId="77777777" w:rsidR="003C355C" w:rsidRDefault="003C355C" w:rsidP="003C355C">
      <w:pPr>
        <w:rPr>
          <w:szCs w:val="20"/>
        </w:rPr>
      </w:pPr>
      <w:bookmarkStart w:id="0" w:name="_GoBack"/>
      <w:bookmarkEnd w:id="0"/>
    </w:p>
    <w:p w14:paraId="64D2822A" w14:textId="77777777" w:rsidR="00DF6C49" w:rsidRPr="006B51CD" w:rsidRDefault="00B52FFB" w:rsidP="0020786A">
      <w:pPr>
        <w:rPr>
          <w:b/>
          <w:sz w:val="36"/>
          <w:szCs w:val="3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</w:r>
      <w:r w:rsidR="00DF6C49" w:rsidRPr="006B51CD">
        <w:rPr>
          <w:b/>
          <w:sz w:val="36"/>
          <w:szCs w:val="36"/>
        </w:rPr>
        <w:t>NEW THIS SPRING!</w:t>
      </w:r>
    </w:p>
    <w:p w14:paraId="7AD87845" w14:textId="77777777" w:rsidR="00DF6C49" w:rsidRPr="006B51CD" w:rsidRDefault="00DF6C49" w:rsidP="0020786A">
      <w:pPr>
        <w:jc w:val="center"/>
        <w:rPr>
          <w:b/>
          <w:sz w:val="36"/>
          <w:szCs w:val="36"/>
        </w:rPr>
      </w:pPr>
      <w:r w:rsidRPr="006B51CD">
        <w:rPr>
          <w:b/>
          <w:sz w:val="36"/>
          <w:szCs w:val="36"/>
        </w:rPr>
        <w:t>MSC CREMATORS HAS OPENINGS FOR</w:t>
      </w:r>
    </w:p>
    <w:p w14:paraId="5D8AE84D" w14:textId="22F08B9F" w:rsidR="00DF6C49" w:rsidRPr="006B51CD" w:rsidRDefault="00DF6C49" w:rsidP="0020786A">
      <w:pPr>
        <w:jc w:val="center"/>
        <w:rPr>
          <w:b/>
          <w:sz w:val="36"/>
          <w:szCs w:val="36"/>
        </w:rPr>
      </w:pPr>
      <w:r w:rsidRPr="006B51CD">
        <w:rPr>
          <w:b/>
          <w:sz w:val="36"/>
          <w:szCs w:val="36"/>
        </w:rPr>
        <w:t xml:space="preserve">SEVERAL </w:t>
      </w:r>
      <w:r w:rsidR="00BC297A" w:rsidRPr="006B51CD">
        <w:rPr>
          <w:b/>
          <w:sz w:val="36"/>
          <w:szCs w:val="36"/>
        </w:rPr>
        <w:t xml:space="preserve">REC </w:t>
      </w:r>
      <w:r w:rsidRPr="006B51CD">
        <w:rPr>
          <w:b/>
          <w:sz w:val="36"/>
          <w:szCs w:val="36"/>
        </w:rPr>
        <w:t>8U SOFTBALL TEAMS</w:t>
      </w:r>
    </w:p>
    <w:p w14:paraId="34FEA7EB" w14:textId="77777777" w:rsidR="00DF6C49" w:rsidRPr="0020786A" w:rsidRDefault="00DF6C49" w:rsidP="00DF6C49">
      <w:pPr>
        <w:jc w:val="center"/>
        <w:rPr>
          <w:b/>
          <w:sz w:val="28"/>
          <w:szCs w:val="28"/>
        </w:rPr>
      </w:pPr>
    </w:p>
    <w:p w14:paraId="322ADE7B" w14:textId="188835D1" w:rsidR="00913520" w:rsidRDefault="00826162" w:rsidP="00DF6C49">
      <w:pPr>
        <w:jc w:val="center"/>
        <w:rPr>
          <w:b/>
        </w:rPr>
      </w:pPr>
      <w:r>
        <w:rPr>
          <w:b/>
        </w:rPr>
        <w:t>If you are looking for an introductory team for your 1</w:t>
      </w:r>
      <w:r w:rsidRPr="00826162">
        <w:rPr>
          <w:b/>
          <w:vertAlign w:val="superscript"/>
        </w:rPr>
        <w:t>st</w:t>
      </w:r>
      <w:r>
        <w:rPr>
          <w:b/>
        </w:rPr>
        <w:t xml:space="preserve"> or 2</w:t>
      </w:r>
      <w:r w:rsidRPr="00826162">
        <w:rPr>
          <w:b/>
          <w:vertAlign w:val="superscript"/>
        </w:rPr>
        <w:t>nd</w:t>
      </w:r>
      <w:r>
        <w:rPr>
          <w:b/>
        </w:rPr>
        <w:t xml:space="preserve"> grader, the MSC Cremators needs you! The Cremators are filling several 8U recreational teams that are parent coached and for those new to the sport. No try-outs, no tournaments, NO PRESSURE!</w:t>
      </w:r>
    </w:p>
    <w:p w14:paraId="31A5DF2A" w14:textId="77777777" w:rsidR="00913520" w:rsidRPr="00913520" w:rsidRDefault="00913520" w:rsidP="00DF6C49">
      <w:pPr>
        <w:jc w:val="center"/>
        <w:rPr>
          <w:b/>
        </w:rPr>
      </w:pPr>
    </w:p>
    <w:p w14:paraId="508480DF" w14:textId="77777777" w:rsidR="0020786A" w:rsidRDefault="0020786A" w:rsidP="00DF6C49">
      <w:pPr>
        <w:jc w:val="center"/>
        <w:rPr>
          <w:b/>
          <w:sz w:val="28"/>
          <w:szCs w:val="28"/>
        </w:rPr>
      </w:pPr>
    </w:p>
    <w:p w14:paraId="0650CC1F" w14:textId="61439F92" w:rsidR="0020786A" w:rsidRPr="006B51CD" w:rsidRDefault="0020786A" w:rsidP="0020786A">
      <w:pPr>
        <w:rPr>
          <w:b/>
        </w:rPr>
      </w:pPr>
      <w:r w:rsidRPr="006B51CD">
        <w:rPr>
          <w:b/>
        </w:rPr>
        <w:t xml:space="preserve">COST: </w:t>
      </w:r>
      <w:r w:rsidR="00826162">
        <w:rPr>
          <w:b/>
        </w:rPr>
        <w:t>TBD (Approximately $85 that would include a Cremator jersey)</w:t>
      </w:r>
    </w:p>
    <w:p w14:paraId="64B38452" w14:textId="353A7D6F" w:rsidR="0020786A" w:rsidRPr="006B51CD" w:rsidRDefault="0020786A" w:rsidP="0020786A">
      <w:pPr>
        <w:rPr>
          <w:b/>
        </w:rPr>
      </w:pPr>
      <w:r w:rsidRPr="006B51CD">
        <w:rPr>
          <w:b/>
        </w:rPr>
        <w:t xml:space="preserve">START DATE:  </w:t>
      </w:r>
      <w:r w:rsidR="00956430">
        <w:rPr>
          <w:b/>
        </w:rPr>
        <w:t xml:space="preserve">April </w:t>
      </w:r>
      <w:r w:rsidR="00826162">
        <w:rPr>
          <w:b/>
        </w:rPr>
        <w:t>2020</w:t>
      </w:r>
    </w:p>
    <w:p w14:paraId="55E82D6E" w14:textId="35E85F98" w:rsidR="0020786A" w:rsidRDefault="0020786A" w:rsidP="0020786A">
      <w:pPr>
        <w:rPr>
          <w:b/>
        </w:rPr>
      </w:pPr>
      <w:r w:rsidRPr="006B51CD">
        <w:rPr>
          <w:b/>
        </w:rPr>
        <w:t>LOCATION: TBD</w:t>
      </w:r>
      <w:r w:rsidR="006B51CD">
        <w:rPr>
          <w:b/>
        </w:rPr>
        <w:t xml:space="preserve"> (</w:t>
      </w:r>
      <w:r w:rsidR="00826162">
        <w:rPr>
          <w:b/>
        </w:rPr>
        <w:t xml:space="preserve">Likely West Des Moines Softball League/Holiday Park – check out their website for league rules and tentative schedules:  </w:t>
      </w:r>
      <w:r w:rsidR="00826162" w:rsidRPr="00826162">
        <w:rPr>
          <w:b/>
        </w:rPr>
        <w:t>https://www.wdmsoftball.org</w:t>
      </w:r>
      <w:r w:rsidR="00826162">
        <w:rPr>
          <w:b/>
        </w:rPr>
        <w:t>)</w:t>
      </w:r>
    </w:p>
    <w:p w14:paraId="53778B5E" w14:textId="77777777" w:rsidR="00826162" w:rsidRPr="006B51CD" w:rsidRDefault="00826162" w:rsidP="0020786A">
      <w:pPr>
        <w:rPr>
          <w:b/>
        </w:rPr>
      </w:pPr>
    </w:p>
    <w:p w14:paraId="2A8EAED1" w14:textId="6A386FD0" w:rsidR="000163AE" w:rsidRPr="000163AE" w:rsidRDefault="00826162" w:rsidP="000163AE">
      <w:pPr>
        <w:rPr>
          <w:b/>
        </w:rPr>
      </w:pPr>
      <w:r>
        <w:rPr>
          <w:b/>
        </w:rPr>
        <w:t>Spots are filling up fast! Sign up via Team Snap to secure your daughter’s spot</w:t>
      </w:r>
      <w:r w:rsidR="000163AE">
        <w:rPr>
          <w:b/>
        </w:rPr>
        <w:t xml:space="preserve">: </w:t>
      </w:r>
      <w:hyperlink r:id="rId7" w:tgtFrame="_blank" w:history="1">
        <w:r w:rsidR="000163AE">
          <w:rPr>
            <w:rStyle w:val="Hyperlink"/>
            <w:rFonts w:ascii="Helvetica" w:hAnsi="Helvetica"/>
            <w:color w:val="3079B7"/>
            <w:spacing w:val="-1"/>
            <w:bdr w:val="none" w:sz="0" w:space="0" w:color="auto" w:frame="1"/>
          </w:rPr>
          <w:t>https://go.teamsnap.com/forms/220752</w:t>
        </w:r>
      </w:hyperlink>
      <w:r w:rsidR="000163AE"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</w:t>
      </w:r>
    </w:p>
    <w:p w14:paraId="1EE47CA8" w14:textId="09298923" w:rsidR="000163AE" w:rsidRDefault="00826162" w:rsidP="00C46FFD">
      <w:pPr>
        <w:rPr>
          <w:b/>
        </w:rPr>
      </w:pPr>
      <w:r>
        <w:rPr>
          <w:b/>
        </w:rPr>
        <w:t>If you can be an assistant or head coach, please specify in the sign up.</w:t>
      </w:r>
    </w:p>
    <w:p w14:paraId="74D551ED" w14:textId="52B195B9" w:rsidR="00956430" w:rsidRDefault="00956430" w:rsidP="00C46FFD">
      <w:pPr>
        <w:rPr>
          <w:b/>
        </w:rPr>
      </w:pPr>
      <w:r>
        <w:rPr>
          <w:b/>
        </w:rPr>
        <w:t>SIGN UP DEADLINE:  February 5th</w:t>
      </w:r>
    </w:p>
    <w:p w14:paraId="5F48DBEA" w14:textId="77777777" w:rsidR="00826162" w:rsidRDefault="00826162" w:rsidP="00C46FFD">
      <w:pPr>
        <w:rPr>
          <w:b/>
        </w:rPr>
      </w:pPr>
    </w:p>
    <w:p w14:paraId="39F71378" w14:textId="72090670" w:rsidR="00826162" w:rsidRPr="00826162" w:rsidRDefault="00826162" w:rsidP="00C46FFD">
      <w:pPr>
        <w:rPr>
          <w:b/>
        </w:rPr>
      </w:pPr>
      <w:r>
        <w:rPr>
          <w:b/>
        </w:rPr>
        <w:t xml:space="preserve">Questions? Contact Colleen Webb at </w:t>
      </w:r>
      <w:hyperlink r:id="rId8" w:history="1">
        <w:r w:rsidRPr="006158C6">
          <w:rPr>
            <w:rStyle w:val="Hyperlink"/>
            <w:b/>
          </w:rPr>
          <w:t>colleenaleen13@hotmail.com</w:t>
        </w:r>
      </w:hyperlink>
      <w:r>
        <w:rPr>
          <w:b/>
        </w:rPr>
        <w:t xml:space="preserve"> or 515-480-4458</w:t>
      </w:r>
    </w:p>
    <w:p w14:paraId="56B2ACC6" w14:textId="77777777" w:rsidR="00826162" w:rsidRDefault="00826162" w:rsidP="00C46FFD">
      <w:pPr>
        <w:rPr>
          <w:b/>
        </w:rPr>
      </w:pPr>
    </w:p>
    <w:p w14:paraId="1F9AFB07" w14:textId="77777777" w:rsidR="00826162" w:rsidRPr="00826162" w:rsidRDefault="00826162" w:rsidP="00C46FFD">
      <w:pPr>
        <w:rPr>
          <w:b/>
        </w:rPr>
      </w:pPr>
    </w:p>
    <w:p w14:paraId="09C63085" w14:textId="3C8E140C" w:rsidR="00DF6C49" w:rsidRPr="006B51CD" w:rsidRDefault="007612F4" w:rsidP="00C46FFD">
      <w:pPr>
        <w:rPr>
          <w:b/>
        </w:rPr>
      </w:pPr>
      <w:r w:rsidRPr="006B51CD">
        <w:rPr>
          <w:b/>
          <w:i/>
        </w:rPr>
        <w:t>NOTE:  WE WILL TRY OUR BEST TO HONOR REQUEST TO PLAY WITH FRIENDS</w:t>
      </w:r>
      <w:r w:rsidR="006B51CD">
        <w:rPr>
          <w:b/>
          <w:i/>
        </w:rPr>
        <w:t>.</w:t>
      </w:r>
    </w:p>
    <w:sectPr w:rsidR="00DF6C49" w:rsidRPr="006B51CD" w:rsidSect="00A85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F40C" w14:textId="77777777" w:rsidR="000B2F2E" w:rsidRDefault="000B2F2E" w:rsidP="00A8520C">
      <w:r>
        <w:separator/>
      </w:r>
    </w:p>
  </w:endnote>
  <w:endnote w:type="continuationSeparator" w:id="0">
    <w:p w14:paraId="1FFB9444" w14:textId="77777777" w:rsidR="000B2F2E" w:rsidRDefault="000B2F2E" w:rsidP="00A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9FC0" w14:textId="77777777" w:rsidR="00B31291" w:rsidRDefault="00B31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1CA6" w14:textId="77777777" w:rsidR="0020786A" w:rsidRPr="000E7564" w:rsidRDefault="0020786A" w:rsidP="00A8520C">
    <w:pPr>
      <w:pStyle w:val="Footer"/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B990BC" wp14:editId="1BF2632D">
          <wp:simplePos x="0" y="0"/>
          <wp:positionH relativeFrom="column">
            <wp:posOffset>0</wp:posOffset>
          </wp:positionH>
          <wp:positionV relativeFrom="page">
            <wp:posOffset>9601200</wp:posOffset>
          </wp:positionV>
          <wp:extent cx="6172200" cy="228600"/>
          <wp:effectExtent l="0" t="0" r="0" b="0"/>
          <wp:wrapNone/>
          <wp:docPr id="26" name="Picture 26" descr="LetterheadAdmin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etterheadAdmin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  <w:szCs w:val="18"/>
      </w:rPr>
      <w:tab/>
      <w:t xml:space="preserve">              </w:t>
    </w:r>
    <w:r w:rsidRPr="000E7564">
      <w:rPr>
        <w:rFonts w:ascii="Tahoma" w:hAnsi="Tahoma" w:cs="Tahoma"/>
        <w:sz w:val="18"/>
        <w:szCs w:val="18"/>
      </w:rPr>
      <w:fldChar w:fldCharType="begin"/>
    </w:r>
    <w:r w:rsidRPr="000E7564">
      <w:rPr>
        <w:rFonts w:ascii="Tahoma" w:hAnsi="Tahoma" w:cs="Tahoma"/>
        <w:sz w:val="18"/>
        <w:szCs w:val="18"/>
      </w:rPr>
      <w:instrText xml:space="preserve"> PAGE   \* MERGEFORMAT </w:instrText>
    </w:r>
    <w:r w:rsidRPr="000E7564">
      <w:rPr>
        <w:rFonts w:ascii="Tahoma" w:hAnsi="Tahoma" w:cs="Tahoma"/>
        <w:sz w:val="18"/>
        <w:szCs w:val="18"/>
      </w:rPr>
      <w:fldChar w:fldCharType="separate"/>
    </w:r>
    <w:r w:rsidR="007612F4">
      <w:rPr>
        <w:rFonts w:ascii="Tahoma" w:hAnsi="Tahoma" w:cs="Tahoma"/>
        <w:noProof/>
        <w:sz w:val="18"/>
        <w:szCs w:val="18"/>
      </w:rPr>
      <w:t>2</w:t>
    </w:r>
    <w:r w:rsidRPr="000E7564">
      <w:rPr>
        <w:rFonts w:ascii="Tahoma" w:hAnsi="Tahoma" w:cs="Tahoma"/>
        <w:sz w:val="18"/>
        <w:szCs w:val="18"/>
      </w:rPr>
      <w:fldChar w:fldCharType="end"/>
    </w:r>
  </w:p>
  <w:p w14:paraId="5E220D54" w14:textId="77777777" w:rsidR="0020786A" w:rsidRPr="000E7564" w:rsidRDefault="0020786A">
    <w:pPr>
      <w:pStyle w:val="Foo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B45E" w14:textId="77777777" w:rsidR="0020786A" w:rsidRDefault="0020786A" w:rsidP="00A8520C">
    <w:pPr>
      <w:pStyle w:val="Footer"/>
      <w:spacing w:before="108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5EBC591" wp14:editId="1107187B">
          <wp:simplePos x="0" y="0"/>
          <wp:positionH relativeFrom="column">
            <wp:posOffset>-6172200</wp:posOffset>
          </wp:positionH>
          <wp:positionV relativeFrom="page">
            <wp:posOffset>10401300</wp:posOffset>
          </wp:positionV>
          <wp:extent cx="12344400" cy="114300"/>
          <wp:effectExtent l="0" t="0" r="0" b="12700"/>
          <wp:wrapNone/>
          <wp:docPr id="25" name="Picture 25" descr="LetterheadAdmin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Admin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99F6" w14:textId="77777777" w:rsidR="000B2F2E" w:rsidRDefault="000B2F2E" w:rsidP="00A8520C">
      <w:r>
        <w:separator/>
      </w:r>
    </w:p>
  </w:footnote>
  <w:footnote w:type="continuationSeparator" w:id="0">
    <w:p w14:paraId="7E621128" w14:textId="77777777" w:rsidR="000B2F2E" w:rsidRDefault="000B2F2E" w:rsidP="00A8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03B7" w14:textId="77777777" w:rsidR="00B31291" w:rsidRDefault="00B3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8C4B" w14:textId="77777777" w:rsidR="00B31291" w:rsidRDefault="00B31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A57B" w14:textId="63DB03A8" w:rsidR="0020786A" w:rsidRDefault="0022734C" w:rsidP="00B52FFB">
    <w:pPr>
      <w:pStyle w:val="Header"/>
      <w:spacing w:before="1440"/>
      <w:jc w:val="center"/>
    </w:pPr>
    <w:r w:rsidRPr="00B52FFB">
      <w:rPr>
        <w:noProof/>
      </w:rPr>
      <w:drawing>
        <wp:inline distT="0" distB="0" distL="0" distR="0" wp14:anchorId="64283D30" wp14:editId="76C04F9F">
          <wp:extent cx="3145675" cy="23450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53" cy="237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51"/>
    <w:rsid w:val="000163AE"/>
    <w:rsid w:val="000246D8"/>
    <w:rsid w:val="00070FB8"/>
    <w:rsid w:val="00076594"/>
    <w:rsid w:val="00097658"/>
    <w:rsid w:val="000B2F2E"/>
    <w:rsid w:val="000B5BDD"/>
    <w:rsid w:val="000C4061"/>
    <w:rsid w:val="00135C53"/>
    <w:rsid w:val="001410AF"/>
    <w:rsid w:val="00144A03"/>
    <w:rsid w:val="001863B1"/>
    <w:rsid w:val="001910B4"/>
    <w:rsid w:val="001919CC"/>
    <w:rsid w:val="001C2D91"/>
    <w:rsid w:val="001C3A20"/>
    <w:rsid w:val="001F35DE"/>
    <w:rsid w:val="0020786A"/>
    <w:rsid w:val="00213EFF"/>
    <w:rsid w:val="0022575B"/>
    <w:rsid w:val="00225C88"/>
    <w:rsid w:val="0022728C"/>
    <w:rsid w:val="0022734C"/>
    <w:rsid w:val="00244316"/>
    <w:rsid w:val="00250F87"/>
    <w:rsid w:val="00251808"/>
    <w:rsid w:val="00277484"/>
    <w:rsid w:val="00283891"/>
    <w:rsid w:val="00326251"/>
    <w:rsid w:val="00330883"/>
    <w:rsid w:val="00337773"/>
    <w:rsid w:val="003B73EC"/>
    <w:rsid w:val="003C1382"/>
    <w:rsid w:val="003C355C"/>
    <w:rsid w:val="003D3A90"/>
    <w:rsid w:val="003E7F19"/>
    <w:rsid w:val="003F5C56"/>
    <w:rsid w:val="00423390"/>
    <w:rsid w:val="00426518"/>
    <w:rsid w:val="00444478"/>
    <w:rsid w:val="00451013"/>
    <w:rsid w:val="00460AAF"/>
    <w:rsid w:val="004758D5"/>
    <w:rsid w:val="004848F2"/>
    <w:rsid w:val="004D0B19"/>
    <w:rsid w:val="00500725"/>
    <w:rsid w:val="00517F2A"/>
    <w:rsid w:val="00542004"/>
    <w:rsid w:val="005665F0"/>
    <w:rsid w:val="005B13DF"/>
    <w:rsid w:val="005C42C5"/>
    <w:rsid w:val="005C4E94"/>
    <w:rsid w:val="005D5813"/>
    <w:rsid w:val="00614BB0"/>
    <w:rsid w:val="00637802"/>
    <w:rsid w:val="00646597"/>
    <w:rsid w:val="00665C05"/>
    <w:rsid w:val="006712CD"/>
    <w:rsid w:val="006747CA"/>
    <w:rsid w:val="006B51CD"/>
    <w:rsid w:val="006C5839"/>
    <w:rsid w:val="006D57E0"/>
    <w:rsid w:val="00712900"/>
    <w:rsid w:val="00726790"/>
    <w:rsid w:val="00732644"/>
    <w:rsid w:val="00756CC4"/>
    <w:rsid w:val="007612F4"/>
    <w:rsid w:val="00773F2F"/>
    <w:rsid w:val="00773FD5"/>
    <w:rsid w:val="007B05EA"/>
    <w:rsid w:val="007C14E4"/>
    <w:rsid w:val="007E26E9"/>
    <w:rsid w:val="0081009C"/>
    <w:rsid w:val="00823367"/>
    <w:rsid w:val="00826162"/>
    <w:rsid w:val="00826FFA"/>
    <w:rsid w:val="00835ECA"/>
    <w:rsid w:val="0084620C"/>
    <w:rsid w:val="00846A4C"/>
    <w:rsid w:val="00847888"/>
    <w:rsid w:val="00865519"/>
    <w:rsid w:val="008901B1"/>
    <w:rsid w:val="008E1C97"/>
    <w:rsid w:val="00900EC7"/>
    <w:rsid w:val="00913520"/>
    <w:rsid w:val="00923402"/>
    <w:rsid w:val="00945374"/>
    <w:rsid w:val="00950B91"/>
    <w:rsid w:val="00954F9E"/>
    <w:rsid w:val="00956430"/>
    <w:rsid w:val="00986578"/>
    <w:rsid w:val="009D7AEA"/>
    <w:rsid w:val="009F30D8"/>
    <w:rsid w:val="00A076D5"/>
    <w:rsid w:val="00A4598F"/>
    <w:rsid w:val="00A503B3"/>
    <w:rsid w:val="00A701E5"/>
    <w:rsid w:val="00A830A1"/>
    <w:rsid w:val="00A8520C"/>
    <w:rsid w:val="00A86282"/>
    <w:rsid w:val="00AB2CC0"/>
    <w:rsid w:val="00AC1EC1"/>
    <w:rsid w:val="00B31291"/>
    <w:rsid w:val="00B52FFB"/>
    <w:rsid w:val="00B54B50"/>
    <w:rsid w:val="00B65AA9"/>
    <w:rsid w:val="00B83F2B"/>
    <w:rsid w:val="00B841BD"/>
    <w:rsid w:val="00BA00FD"/>
    <w:rsid w:val="00BA069E"/>
    <w:rsid w:val="00BB319F"/>
    <w:rsid w:val="00BC297A"/>
    <w:rsid w:val="00BC7BAA"/>
    <w:rsid w:val="00BD37C5"/>
    <w:rsid w:val="00BF02D5"/>
    <w:rsid w:val="00C05189"/>
    <w:rsid w:val="00C256A9"/>
    <w:rsid w:val="00C4349C"/>
    <w:rsid w:val="00C46FFD"/>
    <w:rsid w:val="00C5694A"/>
    <w:rsid w:val="00C61283"/>
    <w:rsid w:val="00C91F67"/>
    <w:rsid w:val="00CC1A52"/>
    <w:rsid w:val="00CD2173"/>
    <w:rsid w:val="00D336E1"/>
    <w:rsid w:val="00D406DC"/>
    <w:rsid w:val="00D4713F"/>
    <w:rsid w:val="00D7208B"/>
    <w:rsid w:val="00D72585"/>
    <w:rsid w:val="00D7454D"/>
    <w:rsid w:val="00D9087A"/>
    <w:rsid w:val="00DA20D4"/>
    <w:rsid w:val="00DE32AC"/>
    <w:rsid w:val="00DF6C49"/>
    <w:rsid w:val="00E00A2E"/>
    <w:rsid w:val="00E15D0F"/>
    <w:rsid w:val="00E22F41"/>
    <w:rsid w:val="00E4201D"/>
    <w:rsid w:val="00E957E5"/>
    <w:rsid w:val="00EF185E"/>
    <w:rsid w:val="00EF1CB5"/>
    <w:rsid w:val="00F042FC"/>
    <w:rsid w:val="00F0482D"/>
    <w:rsid w:val="00F13677"/>
    <w:rsid w:val="00F30C70"/>
    <w:rsid w:val="00F84655"/>
    <w:rsid w:val="00F92E2D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37C8B"/>
  <w14:defaultImageDpi w14:val="300"/>
  <w15:docId w15:val="{196390C7-6FE0-43DB-934E-5F3AC277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5811A5"/>
    <w:pPr>
      <w:spacing w:after="960"/>
    </w:pPr>
  </w:style>
  <w:style w:type="paragraph" w:styleId="Signature">
    <w:name w:val="Signature"/>
    <w:basedOn w:val="Normal"/>
    <w:rsid w:val="005811A5"/>
  </w:style>
  <w:style w:type="paragraph" w:customStyle="1" w:styleId="ccEnclosure">
    <w:name w:val="cc:/Enclosure"/>
    <w:basedOn w:val="Normal"/>
    <w:rsid w:val="005811A5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5811A5"/>
    <w:pPr>
      <w:spacing w:after="240"/>
    </w:pPr>
  </w:style>
  <w:style w:type="paragraph" w:styleId="Salutation">
    <w:name w:val="Salutation"/>
    <w:basedOn w:val="Normal"/>
    <w:next w:val="Normal"/>
    <w:rsid w:val="005811A5"/>
    <w:pPr>
      <w:spacing w:before="480" w:after="240"/>
    </w:pPr>
  </w:style>
  <w:style w:type="paragraph" w:styleId="Date">
    <w:name w:val="Date"/>
    <w:basedOn w:val="Normal"/>
    <w:next w:val="Normal"/>
    <w:rsid w:val="005811A5"/>
    <w:pPr>
      <w:spacing w:after="480"/>
    </w:pPr>
  </w:style>
  <w:style w:type="paragraph" w:customStyle="1" w:styleId="SenderAddress">
    <w:name w:val="Sender Address"/>
    <w:basedOn w:val="Normal"/>
    <w:rsid w:val="005811A5"/>
  </w:style>
  <w:style w:type="paragraph" w:customStyle="1" w:styleId="RecipientAddress">
    <w:name w:val="Recipient Address"/>
    <w:basedOn w:val="Normal"/>
    <w:rsid w:val="005811A5"/>
  </w:style>
  <w:style w:type="paragraph" w:styleId="BalloonText">
    <w:name w:val="Balloon Text"/>
    <w:basedOn w:val="Normal"/>
    <w:semiHidden/>
    <w:rsid w:val="00581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11A5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581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1A5"/>
  </w:style>
  <w:style w:type="character" w:customStyle="1" w:styleId="FooterChar">
    <w:name w:val="Footer Char"/>
    <w:link w:val="Footer"/>
    <w:uiPriority w:val="99"/>
    <w:rsid w:val="00E74203"/>
    <w:rPr>
      <w:sz w:val="24"/>
      <w:szCs w:val="24"/>
    </w:rPr>
  </w:style>
  <w:style w:type="character" w:styleId="Hyperlink">
    <w:name w:val="Hyperlink"/>
    <w:basedOn w:val="DefaultParagraphFont"/>
    <w:rsid w:val="002078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16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aleen13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.teamsnap.com/forms/2207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Zulic\Application%20Data\Microsoft\Templates\Request%20for%20fundraising%20contribu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fundraising contribution(2)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Career Press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Zulic</dc:creator>
  <cp:keywords/>
  <dc:description/>
  <cp:lastModifiedBy>Lindsey Meder</cp:lastModifiedBy>
  <cp:revision>2</cp:revision>
  <cp:lastPrinted>2019-04-02T14:08:00Z</cp:lastPrinted>
  <dcterms:created xsi:type="dcterms:W3CDTF">2020-01-20T18:04:00Z</dcterms:created>
  <dcterms:modified xsi:type="dcterms:W3CDTF">2020-01-20T18:04:00Z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TC010185631033</vt:lpwstr>
  </property>
</Properties>
</file>